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2-38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«Управляющая Организация «</w:t>
      </w:r>
      <w:r>
        <w:rPr>
          <w:rFonts w:ascii="Times New Roman" w:eastAsia="Times New Roman" w:hAnsi="Times New Roman" w:cs="Times New Roman"/>
          <w:sz w:val="28"/>
          <w:szCs w:val="28"/>
        </w:rPr>
        <w:t>ГрадСервис</w:t>
      </w:r>
      <w:r>
        <w:rPr>
          <w:rFonts w:ascii="Times New Roman" w:eastAsia="Times New Roman" w:hAnsi="Times New Roman" w:cs="Times New Roman"/>
          <w:sz w:val="28"/>
          <w:szCs w:val="28"/>
        </w:rPr>
        <w:t>»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Шариповой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Алсу </w:t>
      </w:r>
      <w:r>
        <w:rPr>
          <w:rFonts w:ascii="Times New Roman" w:eastAsia="Times New Roman" w:hAnsi="Times New Roman" w:cs="Times New Roman"/>
          <w:sz w:val="28"/>
          <w:szCs w:val="28"/>
        </w:rPr>
        <w:t>Рафкатовне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«УО «</w:t>
      </w:r>
      <w:r>
        <w:rPr>
          <w:rFonts w:ascii="Times New Roman" w:eastAsia="Times New Roman" w:hAnsi="Times New Roman" w:cs="Times New Roman"/>
          <w:sz w:val="28"/>
          <w:szCs w:val="28"/>
        </w:rPr>
        <w:t>ГрадСервис</w:t>
      </w:r>
      <w:r>
        <w:rPr>
          <w:rFonts w:ascii="Times New Roman" w:eastAsia="Times New Roman" w:hAnsi="Times New Roman" w:cs="Times New Roman"/>
          <w:sz w:val="28"/>
          <w:szCs w:val="28"/>
        </w:rPr>
        <w:t>» обратилось с иском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ответчику </w:t>
      </w:r>
      <w:r>
        <w:rPr>
          <w:rFonts w:ascii="Times New Roman" w:eastAsia="Times New Roman" w:hAnsi="Times New Roman" w:cs="Times New Roman"/>
          <w:sz w:val="28"/>
          <w:szCs w:val="28"/>
        </w:rPr>
        <w:t>Шариповой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А.Р. о взыскании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оплате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редставитель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участвовал, до судебного заседания представил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Суханкиной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eastAsia="Times New Roman" w:hAnsi="Times New Roman" w:cs="Times New Roman"/>
          <w:sz w:val="28"/>
          <w:szCs w:val="28"/>
        </w:rPr>
        <w:t>. имеются соответствующие полномочия на отказ от и</w:t>
      </w:r>
      <w:r>
        <w:rPr>
          <w:rFonts w:ascii="Times New Roman" w:eastAsia="Times New Roman" w:hAnsi="Times New Roman" w:cs="Times New Roman"/>
          <w:sz w:val="28"/>
          <w:szCs w:val="28"/>
        </w:rPr>
        <w:t>ска, согласно доверенности от 10.01.2023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Суханкиной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>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«Управляющая Организация «</w:t>
      </w:r>
      <w:r>
        <w:rPr>
          <w:rFonts w:ascii="Times New Roman" w:eastAsia="Times New Roman" w:hAnsi="Times New Roman" w:cs="Times New Roman"/>
          <w:sz w:val="28"/>
          <w:szCs w:val="28"/>
        </w:rPr>
        <w:t>ГрадСервис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Шариповой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Алсу </w:t>
      </w:r>
      <w:r>
        <w:rPr>
          <w:rFonts w:ascii="Times New Roman" w:eastAsia="Times New Roman" w:hAnsi="Times New Roman" w:cs="Times New Roman"/>
          <w:sz w:val="28"/>
          <w:szCs w:val="28"/>
        </w:rPr>
        <w:t>Рафкатовне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по оплате жилого помещения и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«22</w:t>
      </w:r>
      <w:r>
        <w:rPr>
          <w:rFonts w:ascii="Times New Roman" w:eastAsia="Times New Roman" w:hAnsi="Times New Roman" w:cs="Times New Roman"/>
        </w:rPr>
        <w:t>» 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2-38</w:t>
      </w:r>
      <w:r>
        <w:rPr>
          <w:rFonts w:ascii="Times New Roman" w:eastAsia="Times New Roman" w:hAnsi="Times New Roman" w:cs="Times New Roman"/>
        </w:rPr>
        <w:t>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